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749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Управление образования Гаврилов-Ямского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«Стогинская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Большаковой С.Г.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382000)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Стогинское</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677491" w:id="5"/>
    <w:p>
      <w:pPr>
        <w:sectPr>
          <w:pgSz w:w="11906" w:h="16383" w:orient="portrait"/>
        </w:sectPr>
      </w:pPr>
    </w:p>
    <w:bookmarkEnd w:id="5"/>
    <w:bookmarkEnd w:id="0"/>
    <w:bookmarkStart w:name="block-2677492"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677492" w:id="8"/>
    <w:p>
      <w:pPr>
        <w:sectPr>
          <w:pgSz w:w="11906" w:h="16383" w:orient="portrait"/>
        </w:sectPr>
      </w:pPr>
    </w:p>
    <w:bookmarkEnd w:id="8"/>
    <w:bookmarkEnd w:id="6"/>
    <w:bookmarkStart w:name="block-267749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677494" w:id="11"/>
    <w:p>
      <w:pPr>
        <w:sectPr>
          <w:pgSz w:w="11906" w:h="16383" w:orient="portrait"/>
        </w:sectPr>
      </w:pPr>
    </w:p>
    <w:bookmarkEnd w:id="11"/>
    <w:bookmarkEnd w:id="9"/>
    <w:bookmarkStart w:name="block-2677493"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677493" w:id="13"/>
    <w:p>
      <w:pPr>
        <w:sectPr>
          <w:pgSz w:w="11906" w:h="16383" w:orient="portrait"/>
        </w:sectPr>
      </w:pPr>
    </w:p>
    <w:bookmarkEnd w:id="13"/>
    <w:bookmarkEnd w:id="12"/>
    <w:bookmarkStart w:name="block-2677495"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7495" w:id="15"/>
    <w:p>
      <w:pPr>
        <w:sectPr>
          <w:pgSz w:w="16383" w:h="11906" w:orient="landscape"/>
        </w:sectPr>
      </w:pPr>
    </w:p>
    <w:bookmarkEnd w:id="15"/>
    <w:bookmarkEnd w:id="14"/>
    <w:bookmarkStart w:name="block-2677489"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75"/>
        <w:gridCol w:w="2880"/>
        <w:gridCol w:w="1075"/>
        <w:gridCol w:w="2055"/>
        <w:gridCol w:w="2205"/>
        <w:gridCol w:w="2695"/>
        <w:gridCol w:w="2168"/>
        <w:gridCol w:w="41"/>
      </w:tblGrid>
      <w:tr>
        <w:trPr>
          <w:trHeight w:val="300" w:hRule="atLeast"/>
          <w:trHeight w:val="144" w:hRule="atLeast"/>
        </w:trPr>
        <w:tc>
          <w:tcPr>
            <w:tcW w:w="3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5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Оборудование Точки Роста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c>
          <w:tcPr>
            <w:tcW w:w="1517"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c>
          <w:tcPr>
            <w:tcW w:w="1517" w:type="dxa"/>
            <w:tcBorders/>
            <w:tcMar>
              <w:top w:w="50" w:type="dxa"/>
              <w:left w:w="100" w:type="dxa"/>
            </w:tcMar>
            <w:vAlign w:val="center"/>
          </w:tcPr>
          <w:p>
            <w:pPr>
              <w:spacing w:before="0" w:after="0"/>
              <w:ind w:left="135"/>
              <w:jc w:val="left"/>
            </w:pPr>
          </w:p>
        </w:tc>
      </w:tr>
      <w:tr>
        <w:trPr>
          <w:trHeight w:val="570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c>
          <w:tcPr>
            <w:tcW w:w="1517" w:type="dxa"/>
            <w:tcBorders/>
            <w:tcMar>
              <w:top w:w="50" w:type="dxa"/>
              <w:left w:w="100" w:type="dxa"/>
            </w:tcMar>
            <w:vAlign w:val="center"/>
          </w:tcPr>
          <w:p>
            <w:pPr>
              <w:spacing w:before="0" w:after="0"/>
              <w:ind w:left="135"/>
              <w:jc w:val="left"/>
            </w:pPr>
          </w:p>
        </w:tc>
      </w:tr>
      <w:tr>
        <w:trPr>
          <w:trHeight w:val="513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c>
          <w:tcPr>
            <w:tcW w:w="1517" w:type="dxa"/>
            <w:tcBorders/>
            <w:tcMar>
              <w:top w:w="50" w:type="dxa"/>
              <w:left w:w="100" w:type="dxa"/>
            </w:tcMar>
            <w:vAlign w:val="center"/>
          </w:tcPr>
          <w:p>
            <w:pPr>
              <w:spacing w:before="0" w:after="0"/>
              <w:ind w:left="135"/>
              <w:jc w:val="left"/>
            </w:pPr>
          </w:p>
        </w:tc>
      </w:tr>
      <w:tr>
        <w:trPr>
          <w:trHeight w:val="324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c>
          <w:tcPr>
            <w:tcW w:w="1517"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c>
          <w:tcPr>
            <w:tcW w:w="1517" w:type="dxa"/>
            <w:tcBorders/>
            <w:tcMar>
              <w:top w:w="50" w:type="dxa"/>
              <w:left w:w="100" w:type="dxa"/>
            </w:tcMar>
            <w:vAlign w:val="center"/>
          </w:tcPr>
          <w:p>
            <w:pPr>
              <w:spacing w:before="0" w:after="0"/>
              <w:ind w:left="135"/>
              <w:jc w:val="left"/>
            </w:pPr>
          </w:p>
        </w:tc>
      </w:tr>
      <w:tr>
        <w:trPr>
          <w:trHeight w:val="29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c>
          <w:tcPr>
            <w:tcW w:w="1517" w:type="dxa"/>
            <w:tcBorders/>
            <w:tcMar>
              <w:top w:w="50" w:type="dxa"/>
              <w:left w:w="100" w:type="dxa"/>
            </w:tcMar>
            <w:vAlign w:val="center"/>
          </w:tcPr>
          <w:p>
            <w:pPr>
              <w:spacing w:before="0" w:after="0"/>
              <w:ind w:left="135"/>
              <w:jc w:val="left"/>
            </w:pPr>
          </w:p>
        </w:tc>
      </w:tr>
      <w:tr>
        <w:trPr>
          <w:trHeight w:val="55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p>
        </w:tc>
        <w:tc>
          <w:tcPr>
            <w:tcW w:w="1517" w:type="dxa"/>
            <w:tcBorders/>
            <w:tcMar>
              <w:top w:w="50" w:type="dxa"/>
              <w:left w:w="100" w:type="dxa"/>
            </w:tcMar>
            <w:vAlign w:val="center"/>
          </w:tcPr>
          <w:p>
            <w:pPr>
              <w:spacing w:before="0" w:after="0"/>
              <w:ind w:left="135"/>
              <w:jc w:val="left"/>
            </w:pPr>
          </w:p>
        </w:tc>
      </w:tr>
      <w:tr>
        <w:trPr>
          <w:trHeight w:val="55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p>
        </w:tc>
        <w:tc>
          <w:tcPr>
            <w:tcW w:w="1517" w:type="dxa"/>
            <w:tcBorders/>
            <w:tcMar>
              <w:top w:w="50" w:type="dxa"/>
              <w:left w:w="100" w:type="dxa"/>
            </w:tcMar>
            <w:vAlign w:val="center"/>
          </w:tcPr>
          <w:p>
            <w:pPr>
              <w:spacing w:before="0" w:after="0"/>
              <w:ind w:left="135"/>
              <w:jc w:val="left"/>
            </w:pPr>
          </w:p>
        </w:tc>
      </w:tr>
      <w:tr>
        <w:trPr>
          <w:trHeight w:val="55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c>
          <w:tcPr>
            <w:tcW w:w="1517" w:type="dxa"/>
            <w:tcBorders/>
            <w:tcMar>
              <w:top w:w="50" w:type="dxa"/>
              <w:left w:w="100" w:type="dxa"/>
            </w:tcMar>
            <w:vAlign w:val="center"/>
          </w:tcPr>
          <w:p>
            <w:pPr>
              <w:spacing w:before="0" w:after="0"/>
              <w:ind w:left="135"/>
              <w:jc w:val="left"/>
            </w:pPr>
          </w:p>
        </w:tc>
      </w:tr>
      <w:tr>
        <w:trPr>
          <w:trHeight w:val="55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c>
          <w:tcPr>
            <w:tcW w:w="1517" w:type="dxa"/>
            <w:tcBorders/>
            <w:tcMar>
              <w:top w:w="50" w:type="dxa"/>
              <w:left w:w="100" w:type="dxa"/>
            </w:tcMar>
            <w:vAlign w:val="center"/>
          </w:tcPr>
          <w:p>
            <w:pPr>
              <w:spacing w:before="0" w:after="0"/>
              <w:ind w:left="135"/>
              <w:jc w:val="left"/>
            </w:pPr>
          </w:p>
        </w:tc>
      </w:tr>
      <w:tr>
        <w:trPr>
          <w:trHeight w:val="271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c>
          <w:tcPr>
            <w:tcW w:w="1517"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c>
          <w:tcPr>
            <w:tcW w:w="1517" w:type="dxa"/>
            <w:tcBorders/>
            <w:tcMar>
              <w:top w:w="50" w:type="dxa"/>
              <w:left w:w="100" w:type="dxa"/>
            </w:tcMar>
            <w:vAlign w:val="center"/>
          </w:tcPr>
          <w:p>
            <w:pPr>
              <w:spacing w:before="0" w:after="0"/>
              <w:ind w:left="135"/>
              <w:jc w:val="left"/>
            </w:pPr>
          </w:p>
        </w:tc>
      </w:tr>
      <w:tr>
        <w:trPr>
          <w:trHeight w:val="14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c>
          <w:tcPr>
            <w:tcW w:w="1517" w:type="dxa"/>
            <w:tcBorders/>
            <w:tcMar>
              <w:top w:w="50" w:type="dxa"/>
              <w:left w:w="100" w:type="dxa"/>
            </w:tcMar>
            <w:vAlign w:val="center"/>
          </w:tcPr>
          <w:p>
            <w:pPr>
              <w:spacing w:before="0" w:after="0"/>
              <w:ind w:left="135"/>
              <w:jc w:val="left"/>
            </w:pPr>
          </w:p>
        </w:tc>
      </w:tr>
      <w:tr>
        <w:trPr>
          <w:trHeight w:val="324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c>
          <w:tcPr>
            <w:tcW w:w="1517" w:type="dxa"/>
            <w:tcBorders/>
            <w:tcMar>
              <w:top w:w="50" w:type="dxa"/>
              <w:left w:w="100" w:type="dxa"/>
            </w:tcMar>
            <w:vAlign w:val="center"/>
          </w:tcPr>
          <w:p>
            <w:pPr>
              <w:spacing w:before="0" w:after="0"/>
              <w:ind w:left="135"/>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p>
        </w:tc>
        <w:tc>
          <w:tcPr>
            <w:tcW w:w="151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59"/>
        <w:gridCol w:w="3040"/>
        <w:gridCol w:w="1048"/>
        <w:gridCol w:w="2022"/>
        <w:gridCol w:w="2175"/>
        <w:gridCol w:w="2662"/>
        <w:gridCol w:w="2147"/>
        <w:gridCol w:w="41"/>
      </w:tblGrid>
      <w:tr>
        <w:trPr>
          <w:trHeight w:val="300" w:hRule="atLeast"/>
          <w:trHeight w:val="144" w:hRule="atLeast"/>
        </w:trPr>
        <w:tc>
          <w:tcPr>
            <w:tcW w:w="3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5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Оборудование Точки Роста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c>
          <w:tcPr>
            <w:tcW w:w="1502" w:type="dxa"/>
            <w:tcBorders/>
            <w:tcMar>
              <w:top w:w="50" w:type="dxa"/>
              <w:left w:w="100" w:type="dxa"/>
            </w:tcMar>
            <w:vAlign w:val="center"/>
          </w:tcPr>
          <w:p>
            <w:pPr>
              <w:spacing w:before="0" w:after="0"/>
              <w:ind w:left="135"/>
              <w:jc w:val="left"/>
            </w:pPr>
          </w:p>
        </w:tc>
      </w:tr>
      <w:tr>
        <w:trPr>
          <w:trHeight w:val="109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c>
          <w:tcPr>
            <w:tcW w:w="1502" w:type="dxa"/>
            <w:tcBorders/>
            <w:tcMar>
              <w:top w:w="50" w:type="dxa"/>
              <w:left w:w="100" w:type="dxa"/>
            </w:tcMar>
            <w:vAlign w:val="center"/>
          </w:tcPr>
          <w:p>
            <w:pPr>
              <w:spacing w:before="0" w:after="0"/>
              <w:ind w:left="135"/>
              <w:jc w:val="left"/>
            </w:pPr>
          </w:p>
        </w:tc>
      </w:tr>
      <w:tr>
        <w:trPr>
          <w:trHeight w:val="2280"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c>
          <w:tcPr>
            <w:tcW w:w="1502" w:type="dxa"/>
            <w:tcBorders/>
            <w:tcMar>
              <w:top w:w="50" w:type="dxa"/>
              <w:left w:w="100" w:type="dxa"/>
            </w:tcMar>
            <w:vAlign w:val="center"/>
          </w:tcPr>
          <w:p>
            <w:pPr>
              <w:spacing w:before="0" w:after="0"/>
              <w:ind w:left="135"/>
              <w:jc w:val="left"/>
            </w:pPr>
          </w:p>
        </w:tc>
      </w:tr>
      <w:tr>
        <w:trPr>
          <w:trHeight w:val="217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p>
        </w:tc>
        <w:tc>
          <w:tcPr>
            <w:tcW w:w="1502" w:type="dxa"/>
            <w:tcBorders/>
            <w:tcMar>
              <w:top w:w="50" w:type="dxa"/>
              <w:left w:w="100" w:type="dxa"/>
            </w:tcMar>
            <w:vAlign w:val="center"/>
          </w:tcPr>
          <w:p>
            <w:pPr>
              <w:spacing w:before="0" w:after="0"/>
              <w:ind w:left="135"/>
              <w:jc w:val="left"/>
            </w:pPr>
          </w:p>
        </w:tc>
      </w:tr>
      <w:tr>
        <w:trPr>
          <w:trHeight w:val="55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p>
        </w:tc>
        <w:tc>
          <w:tcPr>
            <w:tcW w:w="1502" w:type="dxa"/>
            <w:tcBorders/>
            <w:tcMar>
              <w:top w:w="50" w:type="dxa"/>
              <w:left w:w="100" w:type="dxa"/>
            </w:tcMar>
            <w:vAlign w:val="center"/>
          </w:tcPr>
          <w:p>
            <w:pPr>
              <w:spacing w:before="0" w:after="0"/>
              <w:ind w:left="135"/>
              <w:jc w:val="left"/>
            </w:pPr>
          </w:p>
        </w:tc>
      </w:tr>
      <w:tr>
        <w:trPr>
          <w:trHeight w:val="244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c>
          <w:tcPr>
            <w:tcW w:w="1502" w:type="dxa"/>
            <w:tcBorders/>
            <w:tcMar>
              <w:top w:w="50" w:type="dxa"/>
              <w:left w:w="100" w:type="dxa"/>
            </w:tcMar>
            <w:vAlign w:val="center"/>
          </w:tcPr>
          <w:p>
            <w:pPr>
              <w:spacing w:before="0" w:after="0"/>
              <w:ind w:left="135"/>
              <w:jc w:val="left"/>
            </w:pPr>
          </w:p>
        </w:tc>
      </w:tr>
      <w:tr>
        <w:trPr>
          <w:trHeight w:val="3510"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c>
          <w:tcPr>
            <w:tcW w:w="1502" w:type="dxa"/>
            <w:tcBorders/>
            <w:tcMar>
              <w:top w:w="50" w:type="dxa"/>
              <w:left w:w="100" w:type="dxa"/>
            </w:tcMar>
            <w:vAlign w:val="center"/>
          </w:tcPr>
          <w:p>
            <w:pPr>
              <w:spacing w:before="0" w:after="0"/>
              <w:ind w:left="135"/>
              <w:jc w:val="left"/>
            </w:pPr>
          </w:p>
        </w:tc>
      </w:tr>
      <w:tr>
        <w:trPr>
          <w:trHeight w:val="190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c>
          <w:tcPr>
            <w:tcW w:w="1502" w:type="dxa"/>
            <w:tcBorders/>
            <w:tcMar>
              <w:top w:w="50" w:type="dxa"/>
              <w:left w:w="100" w:type="dxa"/>
            </w:tcMar>
            <w:vAlign w:val="center"/>
          </w:tcPr>
          <w:p>
            <w:pPr>
              <w:spacing w:before="0" w:after="0"/>
              <w:ind w:left="135"/>
              <w:jc w:val="left"/>
            </w:pPr>
          </w:p>
        </w:tc>
      </w:tr>
      <w:tr>
        <w:trPr>
          <w:trHeight w:val="3510"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c>
          <w:tcPr>
            <w:tcW w:w="1502" w:type="dxa"/>
            <w:tcBorders/>
            <w:tcMar>
              <w:top w:w="50" w:type="dxa"/>
              <w:left w:w="100" w:type="dxa"/>
            </w:tcMar>
            <w:vAlign w:val="center"/>
          </w:tcPr>
          <w:p>
            <w:pPr>
              <w:spacing w:before="0" w:after="0"/>
              <w:ind w:left="135"/>
              <w:jc w:val="left"/>
            </w:pPr>
          </w:p>
        </w:tc>
      </w:tr>
      <w:tr>
        <w:trPr>
          <w:trHeight w:val="103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c>
          <w:tcPr>
            <w:tcW w:w="1502" w:type="dxa"/>
            <w:tcBorders/>
            <w:tcMar>
              <w:top w:w="50" w:type="dxa"/>
              <w:left w:w="100" w:type="dxa"/>
            </w:tcMar>
            <w:vAlign w:val="center"/>
          </w:tcPr>
          <w:p>
            <w:pPr>
              <w:spacing w:before="0" w:after="0"/>
              <w:ind w:left="135"/>
              <w:jc w:val="left"/>
            </w:pPr>
          </w:p>
        </w:tc>
      </w:tr>
      <w:tr>
        <w:trPr>
          <w:trHeight w:val="271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c>
          <w:tcPr>
            <w:tcW w:w="1502" w:type="dxa"/>
            <w:tcBorders/>
            <w:tcMar>
              <w:top w:w="50" w:type="dxa"/>
              <w:left w:w="100" w:type="dxa"/>
            </w:tcMar>
            <w:vAlign w:val="center"/>
          </w:tcPr>
          <w:p>
            <w:pPr>
              <w:spacing w:before="0" w:after="0"/>
              <w:ind w:left="135"/>
              <w:jc w:val="left"/>
            </w:pPr>
          </w:p>
        </w:tc>
      </w:tr>
      <w:tr>
        <w:trPr>
          <w:trHeight w:val="217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c>
          <w:tcPr>
            <w:tcW w:w="1502" w:type="dxa"/>
            <w:tcBorders/>
            <w:tcMar>
              <w:top w:w="50" w:type="dxa"/>
              <w:left w:w="100" w:type="dxa"/>
            </w:tcMar>
            <w:vAlign w:val="center"/>
          </w:tcPr>
          <w:p>
            <w:pPr>
              <w:spacing w:before="0" w:after="0"/>
              <w:ind w:left="135"/>
              <w:jc w:val="left"/>
            </w:pPr>
          </w:p>
        </w:tc>
      </w:tr>
      <w:tr>
        <w:trPr>
          <w:trHeight w:val="2970"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c>
          <w:tcPr>
            <w:tcW w:w="1502" w:type="dxa"/>
            <w:tcBorders/>
            <w:tcMar>
              <w:top w:w="50" w:type="dxa"/>
              <w:left w:w="100" w:type="dxa"/>
            </w:tcMar>
            <w:vAlign w:val="center"/>
          </w:tcPr>
          <w:p>
            <w:pPr>
              <w:spacing w:before="0" w:after="0"/>
              <w:ind w:left="135"/>
              <w:jc w:val="left"/>
            </w:pPr>
          </w:p>
        </w:tc>
      </w:tr>
      <w:tr>
        <w:trPr>
          <w:trHeight w:val="190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c>
          <w:tcPr>
            <w:tcW w:w="1502" w:type="dxa"/>
            <w:tcBorders/>
            <w:tcMar>
              <w:top w:w="50" w:type="dxa"/>
              <w:left w:w="100" w:type="dxa"/>
            </w:tcMar>
            <w:vAlign w:val="center"/>
          </w:tcPr>
          <w:p>
            <w:pPr>
              <w:spacing w:before="0" w:after="0"/>
              <w:ind w:left="135"/>
              <w:jc w:val="left"/>
            </w:pPr>
          </w:p>
        </w:tc>
      </w:tr>
      <w:tr>
        <w:trPr>
          <w:trHeight w:val="163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c>
          <w:tcPr>
            <w:tcW w:w="1502" w:type="dxa"/>
            <w:tcBorders/>
            <w:tcMar>
              <w:top w:w="50" w:type="dxa"/>
              <w:left w:w="100" w:type="dxa"/>
            </w:tcMar>
            <w:vAlign w:val="center"/>
          </w:tcPr>
          <w:p>
            <w:pPr>
              <w:spacing w:before="0" w:after="0"/>
              <w:ind w:left="135"/>
              <w:jc w:val="left"/>
            </w:pPr>
          </w:p>
        </w:tc>
      </w:tr>
      <w:tr>
        <w:trPr>
          <w:trHeight w:val="163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c>
          <w:tcPr>
            <w:tcW w:w="1502" w:type="dxa"/>
            <w:tcBorders/>
            <w:tcMar>
              <w:top w:w="50" w:type="dxa"/>
              <w:left w:w="100" w:type="dxa"/>
            </w:tcMar>
            <w:vAlign w:val="center"/>
          </w:tcPr>
          <w:p>
            <w:pPr>
              <w:spacing w:before="0" w:after="0"/>
              <w:ind w:left="135"/>
              <w:jc w:val="left"/>
            </w:pPr>
          </w:p>
        </w:tc>
      </w:tr>
      <w:tr>
        <w:trPr>
          <w:trHeight w:val="124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c>
          <w:tcPr>
            <w:tcW w:w="1502" w:type="dxa"/>
            <w:tcBorders/>
            <w:tcMar>
              <w:top w:w="50" w:type="dxa"/>
              <w:left w:w="100" w:type="dxa"/>
            </w:tcMar>
            <w:vAlign w:val="center"/>
          </w:tcPr>
          <w:p>
            <w:pPr>
              <w:spacing w:before="0" w:after="0"/>
              <w:ind w:left="135"/>
              <w:jc w:val="left"/>
            </w:pPr>
          </w:p>
        </w:tc>
      </w:tr>
      <w:tr>
        <w:trPr>
          <w:trHeight w:val="190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c>
          <w:tcPr>
            <w:tcW w:w="1502" w:type="dxa"/>
            <w:tcBorders/>
            <w:tcMar>
              <w:top w:w="50" w:type="dxa"/>
              <w:left w:w="100" w:type="dxa"/>
            </w:tcMar>
            <w:vAlign w:val="center"/>
          </w:tcPr>
          <w:p>
            <w:pPr>
              <w:spacing w:before="0" w:after="0"/>
              <w:ind w:left="135"/>
              <w:jc w:val="left"/>
            </w:pPr>
          </w:p>
        </w:tc>
      </w:tr>
      <w:tr>
        <w:trPr>
          <w:trHeight w:val="136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c>
          <w:tcPr>
            <w:tcW w:w="1502" w:type="dxa"/>
            <w:tcBorders/>
            <w:tcMar>
              <w:top w:w="50" w:type="dxa"/>
              <w:left w:w="100" w:type="dxa"/>
            </w:tcMar>
            <w:vAlign w:val="center"/>
          </w:tcPr>
          <w:p>
            <w:pPr>
              <w:spacing w:before="0" w:after="0"/>
              <w:ind w:left="135"/>
              <w:jc w:val="left"/>
            </w:pPr>
          </w:p>
        </w:tc>
      </w:tr>
      <w:tr>
        <w:trPr>
          <w:trHeight w:val="217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c>
          <w:tcPr>
            <w:tcW w:w="1502" w:type="dxa"/>
            <w:tcBorders/>
            <w:tcMar>
              <w:top w:w="50" w:type="dxa"/>
              <w:left w:w="100" w:type="dxa"/>
            </w:tcMar>
            <w:vAlign w:val="center"/>
          </w:tcPr>
          <w:p>
            <w:pPr>
              <w:spacing w:before="0" w:after="0"/>
              <w:ind w:left="135"/>
              <w:jc w:val="left"/>
            </w:pPr>
          </w:p>
        </w:tc>
      </w:tr>
      <w:tr>
        <w:trPr>
          <w:trHeight w:val="55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p>
        </w:tc>
        <w:tc>
          <w:tcPr>
            <w:tcW w:w="1502" w:type="dxa"/>
            <w:tcBorders/>
            <w:tcMar>
              <w:top w:w="50" w:type="dxa"/>
              <w:left w:w="100" w:type="dxa"/>
            </w:tcMar>
            <w:vAlign w:val="center"/>
          </w:tcPr>
          <w:p>
            <w:pPr>
              <w:spacing w:before="0" w:after="0"/>
              <w:ind w:left="135"/>
              <w:jc w:val="left"/>
            </w:pPr>
          </w:p>
        </w:tc>
      </w:tr>
      <w:tr>
        <w:trPr>
          <w:trHeight w:val="2970"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c>
          <w:tcPr>
            <w:tcW w:w="1502" w:type="dxa"/>
            <w:tcBorders/>
            <w:tcMar>
              <w:top w:w="50" w:type="dxa"/>
              <w:left w:w="100" w:type="dxa"/>
            </w:tcMar>
            <w:vAlign w:val="center"/>
          </w:tcPr>
          <w:p>
            <w:pPr>
              <w:spacing w:before="0" w:after="0"/>
              <w:ind w:left="135"/>
              <w:jc w:val="left"/>
            </w:pPr>
          </w:p>
        </w:tc>
      </w:tr>
      <w:tr>
        <w:trPr>
          <w:trHeight w:val="3270"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c>
          <w:tcPr>
            <w:tcW w:w="1502" w:type="dxa"/>
            <w:tcBorders/>
            <w:tcMar>
              <w:top w:w="50" w:type="dxa"/>
              <w:left w:w="100" w:type="dxa"/>
            </w:tcMar>
            <w:vAlign w:val="center"/>
          </w:tcPr>
          <w:p>
            <w:pPr>
              <w:spacing w:before="0" w:after="0"/>
              <w:ind w:left="135"/>
              <w:jc w:val="left"/>
            </w:pPr>
          </w:p>
        </w:tc>
      </w:tr>
      <w:tr>
        <w:trPr>
          <w:trHeight w:val="82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c>
          <w:tcPr>
            <w:tcW w:w="1502" w:type="dxa"/>
            <w:tcBorders/>
            <w:tcMar>
              <w:top w:w="50" w:type="dxa"/>
              <w:left w:w="100" w:type="dxa"/>
            </w:tcMar>
            <w:vAlign w:val="center"/>
          </w:tcPr>
          <w:p>
            <w:pPr>
              <w:spacing w:before="0" w:after="0"/>
              <w:ind w:left="135"/>
              <w:jc w:val="left"/>
            </w:pPr>
          </w:p>
        </w:tc>
      </w:tr>
      <w:tr>
        <w:trPr>
          <w:trHeight w:val="5130"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c>
          <w:tcPr>
            <w:tcW w:w="1502" w:type="dxa"/>
            <w:tcBorders/>
            <w:tcMar>
              <w:top w:w="50" w:type="dxa"/>
              <w:left w:w="100" w:type="dxa"/>
            </w:tcMar>
            <w:vAlign w:val="center"/>
          </w:tcPr>
          <w:p>
            <w:pPr>
              <w:spacing w:before="0" w:after="0"/>
              <w:ind w:left="135"/>
              <w:jc w:val="left"/>
            </w:pPr>
          </w:p>
        </w:tc>
      </w:tr>
      <w:tr>
        <w:trPr>
          <w:trHeight w:val="1635" w:hRule="atLeast"/>
          <w:trHeight w:val="144" w:hRule="atLeast"/>
        </w:trPr>
        <w:tc>
          <w:tcPr>
            <w:tcW w:w="3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7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5" w:type="dxa"/>
            <w:tcBorders/>
            <w:tcMar>
              <w:top w:w="50" w:type="dxa"/>
              <w:left w:w="100" w:type="dxa"/>
            </w:tcMar>
            <w:vAlign w:val="center"/>
          </w:tcPr>
          <w:p>
            <w:pPr>
              <w:spacing w:before="0" w:after="0" w:line="276"/>
              <w:ind w:left="135"/>
              <w:jc w:val="center"/>
            </w:pPr>
          </w:p>
        </w:tc>
        <w:tc>
          <w:tcPr>
            <w:tcW w:w="1522" w:type="dxa"/>
            <w:tcBorders/>
            <w:tcMar>
              <w:top w:w="50" w:type="dxa"/>
              <w:left w:w="100" w:type="dxa"/>
            </w:tcMar>
            <w:vAlign w:val="center"/>
          </w:tcPr>
          <w:p>
            <w:pPr>
              <w:spacing w:before="0" w:after="0" w:line="276"/>
              <w:ind w:left="135"/>
              <w:jc w:val="center"/>
            </w:pPr>
          </w:p>
        </w:tc>
        <w:tc>
          <w:tcPr>
            <w:tcW w:w="1863" w:type="dxa"/>
            <w:tcBorders/>
            <w:tcMar>
              <w:top w:w="50" w:type="dxa"/>
              <w:left w:w="100" w:type="dxa"/>
            </w:tcMar>
            <w:vAlign w:val="center"/>
          </w:tcPr>
          <w:p>
            <w:pPr>
              <w:spacing w:before="0" w:after="0"/>
              <w:ind w:left="135"/>
              <w:jc w:val="left"/>
            </w:pPr>
          </w:p>
        </w:tc>
        <w:tc>
          <w:tcPr>
            <w:tcW w:w="15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26"/>
        <w:gridCol w:w="3360"/>
        <w:gridCol w:w="992"/>
        <w:gridCol w:w="1957"/>
        <w:gridCol w:w="2115"/>
        <w:gridCol w:w="2598"/>
        <w:gridCol w:w="2105"/>
        <w:gridCol w:w="41"/>
      </w:tblGrid>
      <w:tr>
        <w:trPr>
          <w:trHeight w:val="300" w:hRule="atLeast"/>
          <w:trHeight w:val="144" w:hRule="atLeast"/>
        </w:trPr>
        <w:tc>
          <w:tcPr>
            <w:tcW w:w="2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Оборудование Точки Роста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c>
          <w:tcPr>
            <w:tcW w:w="1473" w:type="dxa"/>
            <w:tcBorders/>
            <w:tcMar>
              <w:top w:w="50" w:type="dxa"/>
              <w:left w:w="100" w:type="dxa"/>
            </w:tcMar>
            <w:vAlign w:val="center"/>
          </w:tcPr>
          <w:p>
            <w:pPr>
              <w:spacing w:before="0" w:after="0"/>
              <w:ind w:left="135"/>
              <w:jc w:val="left"/>
            </w:pPr>
          </w:p>
        </w:tc>
      </w:tr>
      <w:tr>
        <w:trPr>
          <w:trHeight w:val="2940"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c>
          <w:tcPr>
            <w:tcW w:w="1473" w:type="dxa"/>
            <w:tcBorders/>
            <w:tcMar>
              <w:top w:w="50" w:type="dxa"/>
              <w:left w:w="100" w:type="dxa"/>
            </w:tcMar>
            <w:vAlign w:val="center"/>
          </w:tcPr>
          <w:p>
            <w:pPr>
              <w:spacing w:before="0" w:after="0"/>
              <w:ind w:left="135"/>
              <w:jc w:val="left"/>
            </w:pPr>
          </w:p>
        </w:tc>
      </w:tr>
      <w:tr>
        <w:trPr>
          <w:trHeight w:val="163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c>
          <w:tcPr>
            <w:tcW w:w="1473" w:type="dxa"/>
            <w:tcBorders/>
            <w:tcMar>
              <w:top w:w="50" w:type="dxa"/>
              <w:left w:w="100" w:type="dxa"/>
            </w:tcMar>
            <w:vAlign w:val="center"/>
          </w:tcPr>
          <w:p>
            <w:pPr>
              <w:spacing w:before="0" w:after="0"/>
              <w:ind w:left="135"/>
              <w:jc w:val="left"/>
            </w:pPr>
          </w:p>
        </w:tc>
      </w:tr>
      <w:tr>
        <w:trPr>
          <w:trHeight w:val="190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c>
          <w:tcPr>
            <w:tcW w:w="1473" w:type="dxa"/>
            <w:tcBorders/>
            <w:tcMar>
              <w:top w:w="50" w:type="dxa"/>
              <w:left w:w="100" w:type="dxa"/>
            </w:tcMar>
            <w:vAlign w:val="center"/>
          </w:tcPr>
          <w:p>
            <w:pPr>
              <w:spacing w:before="0" w:after="0"/>
              <w:ind w:left="135"/>
              <w:jc w:val="left"/>
            </w:pPr>
          </w:p>
        </w:tc>
      </w:tr>
      <w:tr>
        <w:trPr>
          <w:trHeight w:val="280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c>
          <w:tcPr>
            <w:tcW w:w="1473" w:type="dxa"/>
            <w:tcBorders/>
            <w:tcMar>
              <w:top w:w="50" w:type="dxa"/>
              <w:left w:w="100" w:type="dxa"/>
            </w:tcMar>
            <w:vAlign w:val="center"/>
          </w:tcPr>
          <w:p>
            <w:pPr>
              <w:spacing w:before="0" w:after="0"/>
              <w:ind w:left="135"/>
              <w:jc w:val="left"/>
            </w:pPr>
          </w:p>
        </w:tc>
      </w:tr>
      <w:tr>
        <w:trPr>
          <w:trHeight w:val="244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c>
          <w:tcPr>
            <w:tcW w:w="1473" w:type="dxa"/>
            <w:tcBorders/>
            <w:tcMar>
              <w:top w:w="50" w:type="dxa"/>
              <w:left w:w="100" w:type="dxa"/>
            </w:tcMar>
            <w:vAlign w:val="center"/>
          </w:tcPr>
          <w:p>
            <w:pPr>
              <w:spacing w:before="0" w:after="0"/>
              <w:ind w:left="135"/>
              <w:jc w:val="left"/>
            </w:pPr>
          </w:p>
        </w:tc>
      </w:tr>
      <w:tr>
        <w:trPr>
          <w:trHeight w:val="2970"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c>
          <w:tcPr>
            <w:tcW w:w="1473" w:type="dxa"/>
            <w:tcBorders/>
            <w:tcMar>
              <w:top w:w="50" w:type="dxa"/>
              <w:left w:w="100" w:type="dxa"/>
            </w:tcMar>
            <w:vAlign w:val="center"/>
          </w:tcPr>
          <w:p>
            <w:pPr>
              <w:spacing w:before="0" w:after="0"/>
              <w:ind w:left="135"/>
              <w:jc w:val="left"/>
            </w:pPr>
          </w:p>
        </w:tc>
      </w:tr>
      <w:tr>
        <w:trPr>
          <w:trHeight w:val="3240"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c>
          <w:tcPr>
            <w:tcW w:w="1473" w:type="dxa"/>
            <w:tcBorders/>
            <w:tcMar>
              <w:top w:w="50" w:type="dxa"/>
              <w:left w:w="100" w:type="dxa"/>
            </w:tcMar>
            <w:vAlign w:val="center"/>
          </w:tcPr>
          <w:p>
            <w:pPr>
              <w:spacing w:before="0" w:after="0"/>
              <w:ind w:left="135"/>
              <w:jc w:val="left"/>
            </w:pPr>
          </w:p>
        </w:tc>
      </w:tr>
      <w:tr>
        <w:trPr>
          <w:trHeight w:val="2970"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c>
          <w:tcPr>
            <w:tcW w:w="1473" w:type="dxa"/>
            <w:tcBorders/>
            <w:tcMar>
              <w:top w:w="50" w:type="dxa"/>
              <w:left w:w="100" w:type="dxa"/>
            </w:tcMar>
            <w:vAlign w:val="center"/>
          </w:tcPr>
          <w:p>
            <w:pPr>
              <w:spacing w:before="0" w:after="0"/>
              <w:ind w:left="135"/>
              <w:jc w:val="left"/>
            </w:pPr>
          </w:p>
        </w:tc>
      </w:tr>
      <w:tr>
        <w:trPr>
          <w:trHeight w:val="211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c>
          <w:tcPr>
            <w:tcW w:w="1473" w:type="dxa"/>
            <w:tcBorders/>
            <w:tcMar>
              <w:top w:w="50" w:type="dxa"/>
              <w:left w:w="100" w:type="dxa"/>
            </w:tcMar>
            <w:vAlign w:val="center"/>
          </w:tcPr>
          <w:p>
            <w:pPr>
              <w:spacing w:before="0" w:after="0"/>
              <w:ind w:left="135"/>
              <w:jc w:val="left"/>
            </w:pPr>
          </w:p>
        </w:tc>
      </w:tr>
      <w:tr>
        <w:trPr>
          <w:trHeight w:val="26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c>
          <w:tcPr>
            <w:tcW w:w="1473" w:type="dxa"/>
            <w:tcBorders/>
            <w:tcMar>
              <w:top w:w="50" w:type="dxa"/>
              <w:left w:w="100" w:type="dxa"/>
            </w:tcMar>
            <w:vAlign w:val="center"/>
          </w:tcPr>
          <w:p>
            <w:pPr>
              <w:spacing w:before="0" w:after="0"/>
              <w:ind w:left="135"/>
              <w:jc w:val="left"/>
            </w:pPr>
          </w:p>
        </w:tc>
      </w:tr>
      <w:tr>
        <w:trPr>
          <w:trHeight w:val="190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c>
          <w:tcPr>
            <w:tcW w:w="1473" w:type="dxa"/>
            <w:tcBorders/>
            <w:tcMar>
              <w:top w:w="50" w:type="dxa"/>
              <w:left w:w="100" w:type="dxa"/>
            </w:tcMar>
            <w:vAlign w:val="center"/>
          </w:tcPr>
          <w:p>
            <w:pPr>
              <w:spacing w:before="0" w:after="0"/>
              <w:ind w:left="135"/>
              <w:jc w:val="left"/>
            </w:pPr>
          </w:p>
        </w:tc>
      </w:tr>
      <w:tr>
        <w:trPr>
          <w:trHeight w:val="163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c>
          <w:tcPr>
            <w:tcW w:w="147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26"/>
        <w:gridCol w:w="3360"/>
        <w:gridCol w:w="992"/>
        <w:gridCol w:w="1957"/>
        <w:gridCol w:w="2115"/>
        <w:gridCol w:w="2598"/>
        <w:gridCol w:w="2105"/>
        <w:gridCol w:w="41"/>
      </w:tblGrid>
      <w:tr>
        <w:trPr>
          <w:trHeight w:val="300" w:hRule="atLeast"/>
          <w:trHeight w:val="144" w:hRule="atLeast"/>
        </w:trPr>
        <w:tc>
          <w:tcPr>
            <w:tcW w:w="2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Оборудование Точки Роста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c>
          <w:tcPr>
            <w:tcW w:w="1473" w:type="dxa"/>
            <w:tcBorders/>
            <w:tcMar>
              <w:top w:w="50" w:type="dxa"/>
              <w:left w:w="100" w:type="dxa"/>
            </w:tcMar>
            <w:vAlign w:val="center"/>
          </w:tcPr>
          <w:p>
            <w:pPr>
              <w:spacing w:before="0" w:after="0"/>
              <w:ind w:left="135"/>
              <w:jc w:val="left"/>
            </w:pPr>
          </w:p>
        </w:tc>
      </w:tr>
      <w:tr>
        <w:trPr>
          <w:trHeight w:val="244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c>
          <w:tcPr>
            <w:tcW w:w="1473" w:type="dxa"/>
            <w:tcBorders/>
            <w:tcMar>
              <w:top w:w="50" w:type="dxa"/>
              <w:left w:w="100" w:type="dxa"/>
            </w:tcMar>
            <w:vAlign w:val="center"/>
          </w:tcPr>
          <w:p>
            <w:pPr>
              <w:spacing w:before="0" w:after="0"/>
              <w:ind w:left="135"/>
              <w:jc w:val="left"/>
            </w:pPr>
          </w:p>
        </w:tc>
      </w:tr>
      <w:tr>
        <w:trPr>
          <w:trHeight w:val="163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c>
          <w:tcPr>
            <w:tcW w:w="1473" w:type="dxa"/>
            <w:tcBorders/>
            <w:tcMar>
              <w:top w:w="50" w:type="dxa"/>
              <w:left w:w="100" w:type="dxa"/>
            </w:tcMar>
            <w:vAlign w:val="center"/>
          </w:tcPr>
          <w:p>
            <w:pPr>
              <w:spacing w:before="0" w:after="0"/>
              <w:ind w:left="135"/>
              <w:jc w:val="left"/>
            </w:pPr>
          </w:p>
        </w:tc>
      </w:tr>
      <w:tr>
        <w:trPr>
          <w:trHeight w:val="2070"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c>
          <w:tcPr>
            <w:tcW w:w="1473" w:type="dxa"/>
            <w:tcBorders/>
            <w:tcMar>
              <w:top w:w="50" w:type="dxa"/>
              <w:left w:w="100" w:type="dxa"/>
            </w:tcMar>
            <w:vAlign w:val="center"/>
          </w:tcPr>
          <w:p>
            <w:pPr>
              <w:spacing w:before="0" w:after="0"/>
              <w:ind w:left="135"/>
              <w:jc w:val="left"/>
            </w:pPr>
          </w:p>
        </w:tc>
      </w:tr>
      <w:tr>
        <w:trPr>
          <w:trHeight w:val="190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c>
          <w:tcPr>
            <w:tcW w:w="1473" w:type="dxa"/>
            <w:tcBorders/>
            <w:tcMar>
              <w:top w:w="50" w:type="dxa"/>
              <w:left w:w="100" w:type="dxa"/>
            </w:tcMar>
            <w:vAlign w:val="center"/>
          </w:tcPr>
          <w:p>
            <w:pPr>
              <w:spacing w:before="0" w:after="0"/>
              <w:ind w:left="135"/>
              <w:jc w:val="left"/>
            </w:pPr>
          </w:p>
        </w:tc>
      </w:tr>
      <w:tr>
        <w:trPr>
          <w:trHeight w:val="163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c>
          <w:tcPr>
            <w:tcW w:w="1473" w:type="dxa"/>
            <w:tcBorders/>
            <w:tcMar>
              <w:top w:w="50" w:type="dxa"/>
              <w:left w:w="100" w:type="dxa"/>
            </w:tcMar>
            <w:vAlign w:val="center"/>
          </w:tcPr>
          <w:p>
            <w:pPr>
              <w:spacing w:before="0" w:after="0"/>
              <w:ind w:left="135"/>
              <w:jc w:val="left"/>
            </w:pPr>
          </w:p>
        </w:tc>
      </w:tr>
      <w:tr>
        <w:trPr>
          <w:trHeight w:val="26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c>
          <w:tcPr>
            <w:tcW w:w="1473" w:type="dxa"/>
            <w:tcBorders/>
            <w:tcMar>
              <w:top w:w="50" w:type="dxa"/>
              <w:left w:w="100" w:type="dxa"/>
            </w:tcMar>
            <w:vAlign w:val="center"/>
          </w:tcPr>
          <w:p>
            <w:pPr>
              <w:spacing w:before="0" w:after="0"/>
              <w:ind w:left="135"/>
              <w:jc w:val="left"/>
            </w:pPr>
          </w:p>
        </w:tc>
      </w:tr>
      <w:tr>
        <w:trPr>
          <w:trHeight w:val="2970"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c>
          <w:tcPr>
            <w:tcW w:w="1473" w:type="dxa"/>
            <w:tcBorders/>
            <w:tcMar>
              <w:top w:w="50" w:type="dxa"/>
              <w:left w:w="100" w:type="dxa"/>
            </w:tcMar>
            <w:vAlign w:val="center"/>
          </w:tcPr>
          <w:p>
            <w:pPr>
              <w:spacing w:before="0" w:after="0"/>
              <w:ind w:left="135"/>
              <w:jc w:val="left"/>
            </w:pPr>
          </w:p>
        </w:tc>
      </w:tr>
      <w:tr>
        <w:trPr>
          <w:trHeight w:val="244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c>
          <w:tcPr>
            <w:tcW w:w="1473" w:type="dxa"/>
            <w:tcBorders/>
            <w:tcMar>
              <w:top w:w="50" w:type="dxa"/>
              <w:left w:w="100" w:type="dxa"/>
            </w:tcMar>
            <w:vAlign w:val="center"/>
          </w:tcPr>
          <w:p>
            <w:pPr>
              <w:spacing w:before="0" w:after="0"/>
              <w:ind w:left="135"/>
              <w:jc w:val="left"/>
            </w:pPr>
          </w:p>
        </w:tc>
      </w:tr>
      <w:tr>
        <w:trPr>
          <w:trHeight w:val="23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c>
          <w:tcPr>
            <w:tcW w:w="1473" w:type="dxa"/>
            <w:tcBorders/>
            <w:tcMar>
              <w:top w:w="50" w:type="dxa"/>
              <w:left w:w="100" w:type="dxa"/>
            </w:tcMar>
            <w:vAlign w:val="center"/>
          </w:tcPr>
          <w:p>
            <w:pPr>
              <w:spacing w:before="0" w:after="0"/>
              <w:ind w:left="135"/>
              <w:jc w:val="left"/>
            </w:pPr>
          </w:p>
        </w:tc>
      </w:tr>
      <w:tr>
        <w:trPr>
          <w:trHeight w:val="2970"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c>
          <w:tcPr>
            <w:tcW w:w="1473" w:type="dxa"/>
            <w:tcBorders/>
            <w:tcMar>
              <w:top w:w="50" w:type="dxa"/>
              <w:left w:w="100" w:type="dxa"/>
            </w:tcMar>
            <w:vAlign w:val="center"/>
          </w:tcPr>
          <w:p>
            <w:pPr>
              <w:spacing w:before="0" w:after="0"/>
              <w:ind w:left="135"/>
              <w:jc w:val="left"/>
            </w:pPr>
          </w:p>
        </w:tc>
      </w:tr>
      <w:tr>
        <w:trPr>
          <w:trHeight w:val="271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c>
          <w:tcPr>
            <w:tcW w:w="1473" w:type="dxa"/>
            <w:tcBorders/>
            <w:tcMar>
              <w:top w:w="50" w:type="dxa"/>
              <w:left w:w="100" w:type="dxa"/>
            </w:tcMar>
            <w:vAlign w:val="center"/>
          </w:tcPr>
          <w:p>
            <w:pPr>
              <w:spacing w:before="0" w:after="0"/>
              <w:ind w:left="135"/>
              <w:jc w:val="left"/>
            </w:pPr>
          </w:p>
        </w:tc>
      </w:tr>
      <w:tr>
        <w:trPr>
          <w:trHeight w:val="24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c>
          <w:tcPr>
            <w:tcW w:w="1473" w:type="dxa"/>
            <w:tcBorders/>
            <w:tcMar>
              <w:top w:w="50" w:type="dxa"/>
              <w:left w:w="100" w:type="dxa"/>
            </w:tcMar>
            <w:vAlign w:val="center"/>
          </w:tcPr>
          <w:p>
            <w:pPr>
              <w:spacing w:before="0" w:after="0"/>
              <w:ind w:left="135"/>
              <w:jc w:val="left"/>
            </w:pPr>
          </w:p>
        </w:tc>
      </w:tr>
      <w:tr>
        <w:trPr>
          <w:trHeight w:val="271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c>
          <w:tcPr>
            <w:tcW w:w="1473" w:type="dxa"/>
            <w:tcBorders/>
            <w:tcMar>
              <w:top w:w="50" w:type="dxa"/>
              <w:left w:w="100" w:type="dxa"/>
            </w:tcMar>
            <w:vAlign w:val="center"/>
          </w:tcPr>
          <w:p>
            <w:pPr>
              <w:spacing w:before="0" w:after="0"/>
              <w:ind w:left="135"/>
              <w:jc w:val="left"/>
            </w:pPr>
          </w:p>
        </w:tc>
      </w:tr>
      <w:tr>
        <w:trPr>
          <w:trHeight w:val="163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c>
          <w:tcPr>
            <w:tcW w:w="1473" w:type="dxa"/>
            <w:tcBorders/>
            <w:tcMar>
              <w:top w:w="50" w:type="dxa"/>
              <w:left w:w="100" w:type="dxa"/>
            </w:tcMar>
            <w:vAlign w:val="center"/>
          </w:tcPr>
          <w:p>
            <w:pPr>
              <w:spacing w:before="0" w:after="0"/>
              <w:ind w:left="135"/>
              <w:jc w:val="left"/>
            </w:pPr>
          </w:p>
        </w:tc>
      </w:tr>
      <w:tr>
        <w:trPr>
          <w:trHeight w:val="24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c>
          <w:tcPr>
            <w:tcW w:w="1473" w:type="dxa"/>
            <w:tcBorders/>
            <w:tcMar>
              <w:top w:w="50" w:type="dxa"/>
              <w:left w:w="100" w:type="dxa"/>
            </w:tcMar>
            <w:vAlign w:val="center"/>
          </w:tcPr>
          <w:p>
            <w:pPr>
              <w:spacing w:before="0" w:after="0"/>
              <w:ind w:left="135"/>
              <w:jc w:val="left"/>
            </w:pPr>
          </w:p>
        </w:tc>
      </w:tr>
      <w:tr>
        <w:trPr>
          <w:trHeight w:val="190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c>
          <w:tcPr>
            <w:tcW w:w="1473" w:type="dxa"/>
            <w:tcBorders/>
            <w:tcMar>
              <w:top w:w="50" w:type="dxa"/>
              <w:left w:w="100" w:type="dxa"/>
            </w:tcMar>
            <w:vAlign w:val="center"/>
          </w:tcPr>
          <w:p>
            <w:pPr>
              <w:spacing w:before="0" w:after="0"/>
              <w:ind w:left="135"/>
              <w:jc w:val="left"/>
            </w:pPr>
          </w:p>
        </w:tc>
      </w:tr>
      <w:tr>
        <w:trPr>
          <w:trHeight w:val="163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c>
          <w:tcPr>
            <w:tcW w:w="1473" w:type="dxa"/>
            <w:tcBorders/>
            <w:tcMar>
              <w:top w:w="50" w:type="dxa"/>
              <w:left w:w="100" w:type="dxa"/>
            </w:tcMar>
            <w:vAlign w:val="center"/>
          </w:tcPr>
          <w:p>
            <w:pPr>
              <w:spacing w:before="0" w:after="0"/>
              <w:ind w:left="135"/>
              <w:jc w:val="left"/>
            </w:pPr>
          </w:p>
        </w:tc>
      </w:tr>
      <w:tr>
        <w:trPr>
          <w:trHeight w:val="217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c>
          <w:tcPr>
            <w:tcW w:w="1473" w:type="dxa"/>
            <w:tcBorders/>
            <w:tcMar>
              <w:top w:w="50" w:type="dxa"/>
              <w:left w:w="100" w:type="dxa"/>
            </w:tcMar>
            <w:vAlign w:val="center"/>
          </w:tcPr>
          <w:p>
            <w:pPr>
              <w:spacing w:before="0" w:after="0"/>
              <w:ind w:left="135"/>
              <w:jc w:val="left"/>
            </w:pPr>
          </w:p>
        </w:tc>
      </w:tr>
      <w:tr>
        <w:trPr>
          <w:trHeight w:val="181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c>
          <w:tcPr>
            <w:tcW w:w="1473" w:type="dxa"/>
            <w:tcBorders/>
            <w:tcMar>
              <w:top w:w="50" w:type="dxa"/>
              <w:left w:w="100" w:type="dxa"/>
            </w:tcMar>
            <w:vAlign w:val="center"/>
          </w:tcPr>
          <w:p>
            <w:pPr>
              <w:spacing w:before="0" w:after="0"/>
              <w:ind w:left="135"/>
              <w:jc w:val="left"/>
            </w:pPr>
          </w:p>
        </w:tc>
      </w:tr>
      <w:tr>
        <w:trPr>
          <w:trHeight w:val="109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c>
          <w:tcPr>
            <w:tcW w:w="1473" w:type="dxa"/>
            <w:tcBorders/>
            <w:tcMar>
              <w:top w:w="50" w:type="dxa"/>
              <w:left w:w="100" w:type="dxa"/>
            </w:tcMar>
            <w:vAlign w:val="center"/>
          </w:tcPr>
          <w:p>
            <w:pPr>
              <w:spacing w:before="0" w:after="0"/>
              <w:ind w:left="135"/>
              <w:jc w:val="left"/>
            </w:pPr>
          </w:p>
        </w:tc>
      </w:tr>
      <w:tr>
        <w:trPr>
          <w:trHeight w:val="82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p>
        </w:tc>
        <w:tc>
          <w:tcPr>
            <w:tcW w:w="1473" w:type="dxa"/>
            <w:tcBorders/>
            <w:tcMar>
              <w:top w:w="50" w:type="dxa"/>
              <w:left w:w="100" w:type="dxa"/>
            </w:tcMar>
            <w:vAlign w:val="center"/>
          </w:tcPr>
          <w:p>
            <w:pPr>
              <w:spacing w:before="0" w:after="0"/>
              <w:ind w:left="135"/>
              <w:jc w:val="left"/>
            </w:pPr>
          </w:p>
        </w:tc>
      </w:tr>
      <w:tr>
        <w:trPr>
          <w:trHeight w:val="1365" w:hRule="atLeast"/>
          <w:trHeight w:val="144" w:hRule="atLeast"/>
        </w:trPr>
        <w:tc>
          <w:tcPr>
            <w:tcW w:w="2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69"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line="276"/>
              <w:ind w:left="135"/>
              <w:jc w:val="center"/>
            </w:pPr>
          </w:p>
        </w:tc>
        <w:tc>
          <w:tcPr>
            <w:tcW w:w="1818" w:type="dxa"/>
            <w:tcBorders/>
            <w:tcMar>
              <w:top w:w="50" w:type="dxa"/>
              <w:left w:w="100" w:type="dxa"/>
            </w:tcMar>
            <w:vAlign w:val="center"/>
          </w:tcPr>
          <w:p>
            <w:pPr>
              <w:spacing w:before="0" w:after="0"/>
              <w:ind w:left="135"/>
              <w:jc w:val="left"/>
            </w:pPr>
          </w:p>
        </w:tc>
        <w:tc>
          <w:tcPr>
            <w:tcW w:w="147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75"/>
        <w:gridCol w:w="2880"/>
        <w:gridCol w:w="1075"/>
        <w:gridCol w:w="2055"/>
        <w:gridCol w:w="2205"/>
        <w:gridCol w:w="2695"/>
        <w:gridCol w:w="2168"/>
        <w:gridCol w:w="41"/>
      </w:tblGrid>
      <w:tr>
        <w:trPr>
          <w:trHeight w:val="300" w:hRule="atLeast"/>
          <w:trHeight w:val="144" w:hRule="atLeast"/>
        </w:trPr>
        <w:tc>
          <w:tcPr>
            <w:tcW w:w="3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5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Оборудование Точки Роста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c>
          <w:tcPr>
            <w:tcW w:w="1517" w:type="dxa"/>
            <w:tcBorders/>
            <w:tcMar>
              <w:top w:w="50" w:type="dxa"/>
              <w:left w:w="100" w:type="dxa"/>
            </w:tcMar>
            <w:vAlign w:val="center"/>
          </w:tcPr>
          <w:p>
            <w:pPr>
              <w:spacing w:before="0" w:after="0"/>
              <w:ind w:left="135"/>
              <w:jc w:val="left"/>
            </w:pPr>
          </w:p>
        </w:tc>
      </w:tr>
      <w:tr>
        <w:trPr>
          <w:trHeight w:val="135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c>
          <w:tcPr>
            <w:tcW w:w="1517"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c>
          <w:tcPr>
            <w:tcW w:w="1517"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c>
          <w:tcPr>
            <w:tcW w:w="1517"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c>
          <w:tcPr>
            <w:tcW w:w="1517"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c>
          <w:tcPr>
            <w:tcW w:w="1517" w:type="dxa"/>
            <w:tcBorders/>
            <w:tcMar>
              <w:top w:w="50" w:type="dxa"/>
              <w:left w:w="100" w:type="dxa"/>
            </w:tcMar>
            <w:vAlign w:val="center"/>
          </w:tcPr>
          <w:p>
            <w:pPr>
              <w:spacing w:before="0" w:after="0"/>
              <w:ind w:left="135"/>
              <w:jc w:val="left"/>
            </w:pPr>
          </w:p>
        </w:tc>
      </w:tr>
      <w:tr>
        <w:trPr>
          <w:trHeight w:val="15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c>
          <w:tcPr>
            <w:tcW w:w="1517"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c>
          <w:tcPr>
            <w:tcW w:w="1517"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c>
          <w:tcPr>
            <w:tcW w:w="1517" w:type="dxa"/>
            <w:tcBorders/>
            <w:tcMar>
              <w:top w:w="50" w:type="dxa"/>
              <w:left w:w="100" w:type="dxa"/>
            </w:tcMar>
            <w:vAlign w:val="center"/>
          </w:tcPr>
          <w:p>
            <w:pPr>
              <w:spacing w:before="0" w:after="0"/>
              <w:ind w:left="135"/>
              <w:jc w:val="left"/>
            </w:pPr>
          </w:p>
        </w:tc>
      </w:tr>
      <w:tr>
        <w:trPr>
          <w:trHeight w:val="297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c>
          <w:tcPr>
            <w:tcW w:w="1517"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c>
          <w:tcPr>
            <w:tcW w:w="1517" w:type="dxa"/>
            <w:tcBorders/>
            <w:tcMar>
              <w:top w:w="50" w:type="dxa"/>
              <w:left w:w="100" w:type="dxa"/>
            </w:tcMar>
            <w:vAlign w:val="center"/>
          </w:tcPr>
          <w:p>
            <w:pPr>
              <w:spacing w:before="0" w:after="0"/>
              <w:ind w:left="135"/>
              <w:jc w:val="left"/>
            </w:pPr>
          </w:p>
        </w:tc>
      </w:tr>
      <w:tr>
        <w:trPr>
          <w:trHeight w:val="151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c>
          <w:tcPr>
            <w:tcW w:w="1517"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c>
          <w:tcPr>
            <w:tcW w:w="1517" w:type="dxa"/>
            <w:tcBorders/>
            <w:tcMar>
              <w:top w:w="50" w:type="dxa"/>
              <w:left w:w="100" w:type="dxa"/>
            </w:tcMar>
            <w:vAlign w:val="center"/>
          </w:tcPr>
          <w:p>
            <w:pPr>
              <w:spacing w:before="0" w:after="0"/>
              <w:ind w:left="135"/>
              <w:jc w:val="left"/>
            </w:pPr>
          </w:p>
        </w:tc>
      </w:tr>
      <w:tr>
        <w:trPr>
          <w:trHeight w:val="163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c>
          <w:tcPr>
            <w:tcW w:w="1517" w:type="dxa"/>
            <w:tcBorders/>
            <w:tcMar>
              <w:top w:w="50" w:type="dxa"/>
              <w:left w:w="100" w:type="dxa"/>
            </w:tcMar>
            <w:vAlign w:val="center"/>
          </w:tcPr>
          <w:p>
            <w:pPr>
              <w:spacing w:before="0" w:after="0"/>
              <w:ind w:left="135"/>
              <w:jc w:val="left"/>
            </w:pPr>
          </w:p>
        </w:tc>
      </w:tr>
      <w:tr>
        <w:trPr>
          <w:trHeight w:val="378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c>
          <w:tcPr>
            <w:tcW w:w="1517" w:type="dxa"/>
            <w:tcBorders/>
            <w:tcMar>
              <w:top w:w="50" w:type="dxa"/>
              <w:left w:w="100" w:type="dxa"/>
            </w:tcMar>
            <w:vAlign w:val="center"/>
          </w:tcPr>
          <w:p>
            <w:pPr>
              <w:spacing w:before="0" w:after="0"/>
              <w:ind w:left="135"/>
              <w:jc w:val="left"/>
            </w:pPr>
          </w:p>
        </w:tc>
      </w:tr>
      <w:tr>
        <w:trPr>
          <w:trHeight w:val="271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c>
          <w:tcPr>
            <w:tcW w:w="1517"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c>
          <w:tcPr>
            <w:tcW w:w="1517" w:type="dxa"/>
            <w:tcBorders/>
            <w:tcMar>
              <w:top w:w="50" w:type="dxa"/>
              <w:left w:w="100" w:type="dxa"/>
            </w:tcMar>
            <w:vAlign w:val="center"/>
          </w:tcPr>
          <w:p>
            <w:pPr>
              <w:spacing w:before="0" w:after="0"/>
              <w:ind w:left="135"/>
              <w:jc w:val="left"/>
            </w:pPr>
          </w:p>
        </w:tc>
      </w:tr>
      <w:tr>
        <w:trPr>
          <w:trHeight w:val="306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c>
          <w:tcPr>
            <w:tcW w:w="1517"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c>
          <w:tcPr>
            <w:tcW w:w="1517"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c>
          <w:tcPr>
            <w:tcW w:w="1517" w:type="dxa"/>
            <w:tcBorders/>
            <w:tcMar>
              <w:top w:w="50" w:type="dxa"/>
              <w:left w:w="100" w:type="dxa"/>
            </w:tcMar>
            <w:vAlign w:val="center"/>
          </w:tcPr>
          <w:p>
            <w:pPr>
              <w:spacing w:before="0" w:after="0"/>
              <w:ind w:left="135"/>
              <w:jc w:val="left"/>
            </w:pPr>
          </w:p>
        </w:tc>
      </w:tr>
      <w:tr>
        <w:trPr>
          <w:trHeight w:val="271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c>
          <w:tcPr>
            <w:tcW w:w="1517" w:type="dxa"/>
            <w:tcBorders/>
            <w:tcMar>
              <w:top w:w="50" w:type="dxa"/>
              <w:left w:w="100" w:type="dxa"/>
            </w:tcMar>
            <w:vAlign w:val="center"/>
          </w:tcPr>
          <w:p>
            <w:pPr>
              <w:spacing w:before="0" w:after="0"/>
              <w:ind w:left="135"/>
              <w:jc w:val="left"/>
            </w:pPr>
          </w:p>
        </w:tc>
      </w:tr>
      <w:tr>
        <w:trPr>
          <w:trHeight w:val="19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c>
          <w:tcPr>
            <w:tcW w:w="1517"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c>
          <w:tcPr>
            <w:tcW w:w="1517"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c>
          <w:tcPr>
            <w:tcW w:w="1517"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c>
          <w:tcPr>
            <w:tcW w:w="1517" w:type="dxa"/>
            <w:tcBorders/>
            <w:tcMar>
              <w:top w:w="50" w:type="dxa"/>
              <w:left w:w="100" w:type="dxa"/>
            </w:tcMar>
            <w:vAlign w:val="center"/>
          </w:tcPr>
          <w:p>
            <w:pPr>
              <w:spacing w:before="0" w:after="0"/>
              <w:ind w:left="135"/>
              <w:jc w:val="left"/>
            </w:pPr>
          </w:p>
        </w:tc>
      </w:tr>
      <w:tr>
        <w:trPr>
          <w:trHeight w:val="318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c>
          <w:tcPr>
            <w:tcW w:w="1517" w:type="dxa"/>
            <w:tcBorders/>
            <w:tcMar>
              <w:top w:w="50" w:type="dxa"/>
              <w:left w:w="100" w:type="dxa"/>
            </w:tcMar>
            <w:vAlign w:val="center"/>
          </w:tcPr>
          <w:p>
            <w:pPr>
              <w:spacing w:before="0" w:after="0"/>
              <w:ind w:left="135"/>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c>
          <w:tcPr>
            <w:tcW w:w="1517" w:type="dxa"/>
            <w:tcBorders/>
            <w:tcMar>
              <w:top w:w="50" w:type="dxa"/>
              <w:left w:w="100" w:type="dxa"/>
            </w:tcMar>
            <w:vAlign w:val="center"/>
          </w:tcPr>
          <w:p>
            <w:pPr>
              <w:spacing w:before="0" w:after="0"/>
              <w:ind w:left="135"/>
              <w:jc w:val="left"/>
            </w:pPr>
          </w:p>
        </w:tc>
      </w:tr>
      <w:tr>
        <w:trPr>
          <w:trHeight w:val="163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c>
          <w:tcPr>
            <w:tcW w:w="1517" w:type="dxa"/>
            <w:tcBorders/>
            <w:tcMar>
              <w:top w:w="50" w:type="dxa"/>
              <w:left w:w="100" w:type="dxa"/>
            </w:tcMar>
            <w:vAlign w:val="center"/>
          </w:tcPr>
          <w:p>
            <w:pPr>
              <w:spacing w:before="0" w:after="0"/>
              <w:ind w:left="135"/>
              <w:jc w:val="left"/>
            </w:pPr>
          </w:p>
        </w:tc>
      </w:tr>
      <w:tr>
        <w:trPr>
          <w:trHeight w:val="432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c>
          <w:tcPr>
            <w:tcW w:w="1517" w:type="dxa"/>
            <w:tcBorders/>
            <w:tcMar>
              <w:top w:w="50" w:type="dxa"/>
              <w:left w:w="100" w:type="dxa"/>
            </w:tcMar>
            <w:vAlign w:val="center"/>
          </w:tcPr>
          <w:p>
            <w:pPr>
              <w:spacing w:before="0" w:after="0"/>
              <w:ind w:left="135"/>
              <w:jc w:val="left"/>
            </w:pPr>
          </w:p>
        </w:tc>
      </w:tr>
      <w:tr>
        <w:trPr>
          <w:trHeight w:val="25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c>
          <w:tcPr>
            <w:tcW w:w="1517" w:type="dxa"/>
            <w:tcBorders/>
            <w:tcMar>
              <w:top w:w="50" w:type="dxa"/>
              <w:left w:w="100" w:type="dxa"/>
            </w:tcMar>
            <w:vAlign w:val="center"/>
          </w:tcPr>
          <w:p>
            <w:pPr>
              <w:spacing w:before="0" w:after="0"/>
              <w:ind w:left="135"/>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c>
          <w:tcPr>
            <w:tcW w:w="1517" w:type="dxa"/>
            <w:tcBorders/>
            <w:tcMar>
              <w:top w:w="50" w:type="dxa"/>
              <w:left w:w="100" w:type="dxa"/>
            </w:tcMar>
            <w:vAlign w:val="center"/>
          </w:tcPr>
          <w:p>
            <w:pPr>
              <w:spacing w:before="0" w:after="0"/>
              <w:ind w:left="135"/>
              <w:jc w:val="left"/>
            </w:pPr>
          </w:p>
        </w:tc>
      </w:tr>
      <w:tr>
        <w:trPr>
          <w:trHeight w:val="163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c>
          <w:tcPr>
            <w:tcW w:w="1517"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c>
          <w:tcPr>
            <w:tcW w:w="1517"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c>
          <w:tcPr>
            <w:tcW w:w="1517" w:type="dxa"/>
            <w:tcBorders/>
            <w:tcMar>
              <w:top w:w="50" w:type="dxa"/>
              <w:left w:w="100" w:type="dxa"/>
            </w:tcMar>
            <w:vAlign w:val="center"/>
          </w:tcPr>
          <w:p>
            <w:pPr>
              <w:spacing w:before="0" w:after="0"/>
              <w:ind w:left="135"/>
              <w:jc w:val="left"/>
            </w:pPr>
          </w:p>
        </w:tc>
      </w:tr>
      <w:tr>
        <w:trPr>
          <w:trHeight w:val="244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c>
          <w:tcPr>
            <w:tcW w:w="1517" w:type="dxa"/>
            <w:tcBorders/>
            <w:tcMar>
              <w:top w:w="50" w:type="dxa"/>
              <w:left w:w="100" w:type="dxa"/>
            </w:tcMar>
            <w:vAlign w:val="center"/>
          </w:tcPr>
          <w:p>
            <w:pPr>
              <w:spacing w:before="0" w:after="0"/>
              <w:ind w:left="135"/>
              <w:jc w:val="left"/>
            </w:pPr>
          </w:p>
        </w:tc>
      </w:tr>
      <w:tr>
        <w:trPr>
          <w:trHeight w:val="16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c>
          <w:tcPr>
            <w:tcW w:w="1517"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8" w:type="dxa"/>
            <w:tcBorders/>
            <w:tcMar>
              <w:top w:w="50" w:type="dxa"/>
              <w:left w:w="100" w:type="dxa"/>
            </w:tcMar>
            <w:vAlign w:val="center"/>
          </w:tcPr>
          <w:p>
            <w:pPr>
              <w:spacing w:before="0" w:after="0" w:line="276"/>
              <w:ind w:left="135"/>
              <w:jc w:val="center"/>
            </w:pPr>
          </w:p>
        </w:tc>
        <w:tc>
          <w:tcPr>
            <w:tcW w:w="1543" w:type="dxa"/>
            <w:tcBorders/>
            <w:tcMar>
              <w:top w:w="50" w:type="dxa"/>
              <w:left w:w="100" w:type="dxa"/>
            </w:tcMar>
            <w:vAlign w:val="center"/>
          </w:tcPr>
          <w:p>
            <w:pPr>
              <w:spacing w:before="0" w:after="0" w:line="276"/>
              <w:ind w:left="135"/>
              <w:jc w:val="center"/>
            </w:pPr>
          </w:p>
        </w:tc>
        <w:tc>
          <w:tcPr>
            <w:tcW w:w="188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c>
          <w:tcPr>
            <w:tcW w:w="151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bl>
    <w:p>
      <w:pPr>
        <w:sectPr>
          <w:pgSz w:w="16383" w:h="11906" w:orient="landscape"/>
        </w:sectPr>
      </w:pPr>
    </w:p>
    <w:bookmarkStart w:name="block-2677489" w:id="17"/>
    <w:p>
      <w:pPr>
        <w:sectPr>
          <w:pgSz w:w="16383" w:h="11906" w:orient="landscape"/>
        </w:sectPr>
      </w:pPr>
    </w:p>
    <w:bookmarkEnd w:id="17"/>
    <w:bookmarkEnd w:id="16"/>
    <w:bookmarkStart w:name="block-2677490"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9"/>
      <w:r>
        <w:rPr>
          <w:rFonts w:ascii="Times New Roman" w:hAnsi="Times New Roman"/>
          <w:b w:val="false"/>
          <w:i w:val="false"/>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9"/>
      <w:r>
        <w:rPr>
          <w:sz w:val="28"/>
        </w:rPr>
        <w:br/>
      </w:r>
      <w:bookmarkStart w:name="ef5aee1f-a1dd-4003-80d1-f508fdb757a8" w:id="20"/>
      <w:r>
        <w:rPr>
          <w:rFonts w:ascii="Times New Roman" w:hAnsi="Times New Roman"/>
          <w:b w:val="false"/>
          <w:i w:val="false"/>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bookmarkEnd w:id="20"/>
      <w:r>
        <w:rPr>
          <w:sz w:val="28"/>
        </w:rPr>
        <w:br/>
      </w:r>
      <w:bookmarkStart w:name="ef5aee1f-a1dd-4003-80d1-f508fdb757a8" w:id="21"/>
      <w:r>
        <w:rPr>
          <w:rFonts w:ascii="Times New Roman" w:hAnsi="Times New Roman"/>
          <w:b w:val="false"/>
          <w:i w:val="false"/>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bookmarkEnd w:id="21"/>
      <w:r>
        <w:rPr>
          <w:sz w:val="28"/>
        </w:rPr>
        <w:br/>
      </w:r>
      <w:bookmarkStart w:name="ef5aee1f-a1dd-4003-80d1-f508fdb757a8" w:id="22"/>
      <w:r>
        <w:rPr>
          <w:rFonts w:ascii="Times New Roman" w:hAnsi="Times New Roman"/>
          <w:b w:val="false"/>
          <w:i w:val="false"/>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77490" w:id="23"/>
    <w:p>
      <w:pPr>
        <w:sectPr>
          <w:pgSz w:w="11906" w:h="16383" w:orient="portrait"/>
        </w:sectPr>
      </w:pPr>
    </w:p>
    <w:bookmarkEnd w:id="23"/>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